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30244" w:rsidRPr="00330244" w:rsidRDefault="00330244" w:rsidP="00330244">
      <w:pPr>
        <w:pStyle w:val="ac"/>
        <w:ind w:left="786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30244">
        <w:rPr>
          <w:rFonts w:ascii="Times New Roman" w:hAnsi="Times New Roman"/>
          <w:i/>
          <w:sz w:val="24"/>
          <w:szCs w:val="24"/>
          <w:lang w:val="uk-UA"/>
        </w:rPr>
        <w:t xml:space="preserve">Гільйотинна паперорізальна машина з гідравлічним  </w:t>
      </w:r>
      <w:proofErr w:type="spellStart"/>
      <w:r w:rsidRPr="00330244">
        <w:rPr>
          <w:rFonts w:ascii="Times New Roman" w:hAnsi="Times New Roman"/>
          <w:i/>
          <w:sz w:val="24"/>
          <w:szCs w:val="24"/>
          <w:lang w:val="uk-UA"/>
        </w:rPr>
        <w:t>прижимом</w:t>
      </w:r>
      <w:proofErr w:type="spellEnd"/>
    </w:p>
    <w:p w:rsidR="00C46740" w:rsidRPr="00C46740" w:rsidRDefault="00330244" w:rsidP="00330244">
      <w:pPr>
        <w:pStyle w:val="ac"/>
        <w:rPr>
          <w:rFonts w:ascii="Times New Roman" w:hAnsi="Times New Roman"/>
          <w:i/>
          <w:sz w:val="24"/>
          <w:szCs w:val="24"/>
          <w:lang w:val="uk-UA"/>
        </w:rPr>
      </w:pPr>
      <w:r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Pr="0033024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42990000-2</w:t>
      </w:r>
      <w:r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 - </w:t>
      </w:r>
      <w:r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Машини спеціального призначення різні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48157E" w:rsidRPr="0048157E" w:rsidRDefault="0048157E" w:rsidP="0048157E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bookmarkStart w:id="0" w:name="_GoBack"/>
      <w:r w:rsidRPr="0048157E">
        <w:rPr>
          <w:rFonts w:ascii="Arial" w:hAnsi="Arial" w:cs="Arial"/>
          <w:color w:val="333333"/>
          <w:sz w:val="24"/>
          <w:szCs w:val="24"/>
          <w:shd w:val="clear" w:color="auto" w:fill="FFFFFF"/>
        </w:rPr>
        <w:t>ID: </w:t>
      </w:r>
      <w:r w:rsidRPr="0048157E"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UA-2021-10-28-003572-a</w:t>
      </w:r>
    </w:p>
    <w:bookmarkEnd w:id="0"/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4B39CF" w:rsidRPr="004B39CF" w:rsidRDefault="00972DAC" w:rsidP="004B39CF">
      <w:pPr>
        <w:widowControl w:val="0"/>
        <w:suppressAutoHyphens/>
        <w:spacing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метою </w:t>
      </w:r>
      <w:r w:rsidR="004B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забезпечення обладнанням поліграфічного відділу </w:t>
      </w:r>
      <w:r w:rsidR="00701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Дніпропетровського державного університету внутрішніх справ.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4B39CF" w:rsidRPr="00C95595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характеристики (показника)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95595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955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Значення характеристики (показника)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B34EFF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34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Європа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ширина різу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висота стосу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 глибина задня частина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Мінімальний різ (мм)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Потужність двигуна - гідравлічний агрегат (кВт)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Ємність гідравлічного агрегату (л)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10,5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Різ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Притиск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Гідравлічний (регульований діапазон с 300 по 2000 кг)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Привід </w:t>
            </w:r>
            <w:proofErr w:type="spellStart"/>
            <w:r w:rsidRPr="00C40246">
              <w:rPr>
                <w:rStyle w:val="af"/>
                <w:rFonts w:ascii="Times New Roman" w:eastAsia="Times New Roman" w:hAnsi="Times New Roman"/>
                <w:sz w:val="24"/>
                <w:szCs w:val="24"/>
                <w:lang w:eastAsia="ru-RU"/>
              </w:rPr>
              <w:t>затлу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Електричний,  точність різу 0,1 мм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 попереднього притиску стопи без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Підсвітка</w:t>
            </w:r>
            <w:proofErr w:type="spellEnd"/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лінії різу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Педаль попереднього притиску стопи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Автоматичне повернення ножа і притиску з любого положення.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Сенсорний екран з можливістю програмування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програм різу/кроків в програмі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100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Функція викиду стосу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Безпека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інфрачервоний захисний бар'єр (фотоелементи) робочого місця, екран заднього столу, головний вимикач, дворучний запуск різу - синхронний, автоматичне повернення ножа в верхнє положення з будь-якого стану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Живлення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220 V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  (кг)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Комплектність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 ножі, 5 марзанів не менше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Доставка та інструктаж  включені в ціну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обов’язково</w:t>
            </w:r>
          </w:p>
        </w:tc>
      </w:tr>
      <w:tr w:rsidR="004B39CF" w:rsidTr="0063332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Гарантія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CF" w:rsidRPr="00C40246" w:rsidRDefault="004B39CF" w:rsidP="0063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40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18 місяців</w:t>
            </w:r>
          </w:p>
        </w:tc>
      </w:tr>
    </w:tbl>
    <w:p w:rsidR="004B39CF" w:rsidRPr="00701E66" w:rsidRDefault="004B39CF" w:rsidP="004B39CF">
      <w:pPr>
        <w:widowControl w:val="0"/>
        <w:suppressAutoHyphens/>
        <w:spacing w:line="22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4B39CF" w:rsidRDefault="00DD00C2" w:rsidP="004B39CF">
      <w:pPr>
        <w:pStyle w:val="ac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Гільйотинна паперорізальна машина з гідравлічним  </w:t>
      </w:r>
      <w:proofErr w:type="spellStart"/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>прижимом</w:t>
      </w:r>
      <w:proofErr w:type="spellEnd"/>
      <w:r w:rsidR="004B39CF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4B39C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4B39CF" w:rsidRPr="003302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="004B39CF" w:rsidRPr="00330244">
        <w:rPr>
          <w:rFonts w:ascii="Times New Roman" w:hAnsi="Times New Roman"/>
          <w:i/>
          <w:sz w:val="24"/>
          <w:szCs w:val="24"/>
          <w:lang w:val="uk-UA"/>
        </w:rPr>
        <w:t xml:space="preserve">ДК 021:2015 - </w:t>
      </w:r>
      <w:r w:rsidR="004B39CF" w:rsidRPr="00330244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42990000-2</w:t>
      </w:r>
      <w:r w:rsidR="004B39CF"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 - </w:t>
      </w:r>
      <w:r w:rsidR="004B39CF" w:rsidRPr="003302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Машини спеціального призначення різні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Pr="00886F2A" w:rsidRDefault="007906E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4B39CF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312</w:t>
      </w:r>
      <w:r w:rsidR="00C4674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000</w:t>
      </w:r>
      <w:r w:rsidR="00CD75D7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,00 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886F2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DD00C2" w:rsidRPr="00886F2A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D1" w:rsidRDefault="003842D1" w:rsidP="009A525D">
      <w:pPr>
        <w:spacing w:after="0" w:line="240" w:lineRule="auto"/>
      </w:pPr>
      <w:r>
        <w:separator/>
      </w:r>
    </w:p>
  </w:endnote>
  <w:endnote w:type="continuationSeparator" w:id="0">
    <w:p w:rsidR="003842D1" w:rsidRDefault="003842D1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D1" w:rsidRDefault="003842D1" w:rsidP="009A525D">
      <w:pPr>
        <w:spacing w:after="0" w:line="240" w:lineRule="auto"/>
      </w:pPr>
      <w:r>
        <w:separator/>
      </w:r>
    </w:p>
  </w:footnote>
  <w:footnote w:type="continuationSeparator" w:id="0">
    <w:p w:rsidR="003842D1" w:rsidRDefault="003842D1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15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1D7CF2"/>
    <w:rsid w:val="00231E36"/>
    <w:rsid w:val="0025477A"/>
    <w:rsid w:val="00274606"/>
    <w:rsid w:val="00304150"/>
    <w:rsid w:val="00330244"/>
    <w:rsid w:val="00331D01"/>
    <w:rsid w:val="0036602B"/>
    <w:rsid w:val="00370C4C"/>
    <w:rsid w:val="003738E8"/>
    <w:rsid w:val="003842D1"/>
    <w:rsid w:val="003D21D9"/>
    <w:rsid w:val="003E5B52"/>
    <w:rsid w:val="00400962"/>
    <w:rsid w:val="00424EF5"/>
    <w:rsid w:val="004742A6"/>
    <w:rsid w:val="0048157E"/>
    <w:rsid w:val="00486184"/>
    <w:rsid w:val="004947B0"/>
    <w:rsid w:val="004A362D"/>
    <w:rsid w:val="004B39CF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01E66"/>
    <w:rsid w:val="00767F7D"/>
    <w:rsid w:val="007906E0"/>
    <w:rsid w:val="007A50D7"/>
    <w:rsid w:val="0083510B"/>
    <w:rsid w:val="00835FB4"/>
    <w:rsid w:val="008532E7"/>
    <w:rsid w:val="00886F2A"/>
    <w:rsid w:val="008A466B"/>
    <w:rsid w:val="008B26F8"/>
    <w:rsid w:val="008C2D15"/>
    <w:rsid w:val="008E189B"/>
    <w:rsid w:val="009018DE"/>
    <w:rsid w:val="0090326D"/>
    <w:rsid w:val="00931D71"/>
    <w:rsid w:val="009330E7"/>
    <w:rsid w:val="00966E21"/>
    <w:rsid w:val="00967420"/>
    <w:rsid w:val="00972DAC"/>
    <w:rsid w:val="009747AF"/>
    <w:rsid w:val="00987001"/>
    <w:rsid w:val="009A525D"/>
    <w:rsid w:val="009A7121"/>
    <w:rsid w:val="009E7D59"/>
    <w:rsid w:val="00A14C1A"/>
    <w:rsid w:val="00A3031F"/>
    <w:rsid w:val="00A83726"/>
    <w:rsid w:val="00AC4FA8"/>
    <w:rsid w:val="00AD49BB"/>
    <w:rsid w:val="00AD63A6"/>
    <w:rsid w:val="00B12373"/>
    <w:rsid w:val="00B17519"/>
    <w:rsid w:val="00B6060F"/>
    <w:rsid w:val="00B67B49"/>
    <w:rsid w:val="00B923E3"/>
    <w:rsid w:val="00B92F43"/>
    <w:rsid w:val="00BE43C8"/>
    <w:rsid w:val="00BF32AE"/>
    <w:rsid w:val="00C43455"/>
    <w:rsid w:val="00C44550"/>
    <w:rsid w:val="00C46740"/>
    <w:rsid w:val="00C819C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3FD8"/>
    <w:rsid w:val="00E43815"/>
    <w:rsid w:val="00E6577E"/>
    <w:rsid w:val="00E73CDC"/>
    <w:rsid w:val="00EB7C72"/>
    <w:rsid w:val="00EC7002"/>
    <w:rsid w:val="00EE74B4"/>
    <w:rsid w:val="00F23296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6CAD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  <w:style w:type="character" w:styleId="af">
    <w:name w:val="Emphasis"/>
    <w:basedOn w:val="a0"/>
    <w:uiPriority w:val="20"/>
    <w:qFormat/>
    <w:rsid w:val="004B3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25</cp:revision>
  <cp:lastPrinted>2020-12-28T07:57:00Z</cp:lastPrinted>
  <dcterms:created xsi:type="dcterms:W3CDTF">2021-07-06T08:01:00Z</dcterms:created>
  <dcterms:modified xsi:type="dcterms:W3CDTF">2021-11-02T15:10:00Z</dcterms:modified>
</cp:coreProperties>
</file>